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BA" w:rsidRDefault="00D163BA" w:rsidP="00D163BA">
      <w:bookmarkStart w:id="0" w:name="_GoBack"/>
      <w:bookmarkEnd w:id="0"/>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71EDAC5F72924BC9B6180344F4D2139F"/>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D4D1FB7F1468434DB3569350F22EFF38"/>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F3AB1859E1EF4EAE81B334455E56866D"/>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580FF9E89AE143A0A970DC04B425B692"/>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0BE5D7FC394F4E42BE95536925133FD2"/>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07E14A9FC24742C78750EF6DC6A430AD"/>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6BCA22F35DD545769B4FABF51ACEABA2"/>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4274F39044A145E7B75125D78B817AA5"/>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B5C48FD7AEF84DB884C7781EAA5B1A75"/>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334674"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334674"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7469DEA241A84B65851F28700E5F60FC"/>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F88D977207684CB78D63D6CEF634277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102B7FC5FDB14584924852F31B1F3AEE"/>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28FE4F05D4624BDBB2AD41F2C8CB98B0"/>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38E2D78ACCC343CA912E9D860DD4395D"/>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10ACD7BEFF914E6BB745E8F6A56D39CD"/>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EC1D18D7CF4C4144AC2C0F5C4881B6C6"/>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40FCA369B8784746AB812F6FC9CCB833"/>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385E108242604BDF8901608780A7232F"/>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D1AEE86E390A4CD18D82C558DAAFF753"/>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41F921B307214B33B4E52679F08704E0"/>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B352A6">
        <w:trPr>
          <w:trHeight w:hRule="exact" w:val="255"/>
        </w:trPr>
        <w:tc>
          <w:tcPr>
            <w:tcW w:w="1581" w:type="dxa"/>
            <w:gridSpan w:val="2"/>
            <w:tcBorders>
              <w:bottom w:val="single" w:sz="4" w:space="0" w:color="E4E4E4" w:themeColor="background2"/>
            </w:tcBorders>
          </w:tcPr>
          <w:p w:rsidR="0060310D" w:rsidRPr="009E3FFB" w:rsidRDefault="0060310D" w:rsidP="0060310D">
            <w:r w:rsidRPr="009E3FFB">
              <w:t>Abteilung:</w:t>
            </w:r>
          </w:p>
        </w:tc>
        <w:sdt>
          <w:sdtPr>
            <w:rPr>
              <w:rFonts w:ascii="Arial" w:hAnsi="Arial" w:cs="Arial"/>
              <w:szCs w:val="16"/>
            </w:rPr>
            <w:id w:val="-953089080"/>
            <w:placeholder>
              <w:docPart w:val="85583795FA9E4D1DA7A4C6FC132E0C7D"/>
            </w:placeholder>
            <w:showingPlcHdr/>
            <w:text/>
          </w:sdtPr>
          <w:sdtEndPr/>
          <w:sdtContent>
            <w:tc>
              <w:tcPr>
                <w:tcW w:w="3521" w:type="dxa"/>
                <w:tcBorders>
                  <w:bottom w:val="single" w:sz="4" w:space="0" w:color="E4E4E4" w:themeColor="background2"/>
                </w:tcBorders>
              </w:tcPr>
              <w:p w:rsidR="0060310D" w:rsidRDefault="0060310D" w:rsidP="0060310D">
                <w:r w:rsidRPr="00F9605E">
                  <w:rPr>
                    <w:rStyle w:val="Platzhaltertext"/>
                  </w:rPr>
                  <w:t xml:space="preserve">          </w:t>
                </w:r>
              </w:p>
            </w:tc>
          </w:sdtContent>
        </w:sdt>
        <w:tc>
          <w:tcPr>
            <w:tcW w:w="2077" w:type="dxa"/>
            <w:vMerge w:val="restart"/>
            <w:tcBorders>
              <w:bottom w:val="single" w:sz="4" w:space="0" w:color="E4E4E4" w:themeColor="background2"/>
            </w:tcBorders>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CE11F2AE9C5E43F3A03ADB6D739F83EA"/>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val="restart"/>
            <w:tcBorders>
              <w:top w:val="single" w:sz="4" w:space="0" w:color="E4E4E4" w:themeColor="background2"/>
              <w:bottom w:val="nil"/>
            </w:tcBorders>
          </w:tcPr>
          <w:p w:rsidR="0060310D" w:rsidRPr="009E3FFB" w:rsidRDefault="0060310D" w:rsidP="0060310D">
            <w:r w:rsidRPr="009E3FFB">
              <w:t>Verantwortliche/r Ärztin/Arzt:</w:t>
            </w:r>
          </w:p>
        </w:tc>
        <w:sdt>
          <w:sdtPr>
            <w:rPr>
              <w:rFonts w:ascii="Arial" w:hAnsi="Arial" w:cs="Arial"/>
              <w:szCs w:val="16"/>
            </w:rPr>
            <w:id w:val="-313267467"/>
            <w:placeholder>
              <w:docPart w:val="A010FC2CA0ED463C8881973BA5B7ADB5"/>
            </w:placeholder>
            <w:showingPlcHdr/>
            <w:text w:multiLine="1"/>
          </w:sdtPr>
          <w:sdtEndPr/>
          <w:sdtContent>
            <w:tc>
              <w:tcPr>
                <w:tcW w:w="3521" w:type="dxa"/>
                <w:vMerge w:val="restart"/>
                <w:tcBorders>
                  <w:top w:val="single" w:sz="4" w:space="0" w:color="E4E4E4" w:themeColor="background2"/>
                  <w:bottom w:val="nil"/>
                </w:tcBorders>
              </w:tcPr>
              <w:p w:rsidR="0060310D" w:rsidRDefault="0060310D" w:rsidP="0060310D">
                <w:r w:rsidRPr="00F9605E">
                  <w:rPr>
                    <w:rStyle w:val="Platzhaltertext"/>
                  </w:rPr>
                  <w:t xml:space="preserve">          </w:t>
                </w:r>
              </w:p>
            </w:tc>
          </w:sdtContent>
        </w:sdt>
        <w:tc>
          <w:tcPr>
            <w:tcW w:w="2077" w:type="dxa"/>
            <w:vMerge/>
            <w:tcBorders>
              <w:top w:val="single" w:sz="4" w:space="0" w:color="E4E4E4" w:themeColor="background2"/>
              <w:bottom w:val="nil"/>
            </w:tcBorders>
          </w:tcPr>
          <w:p w:rsidR="0060310D" w:rsidRPr="009E3FFB" w:rsidRDefault="0060310D" w:rsidP="0060310D"/>
        </w:tc>
        <w:tc>
          <w:tcPr>
            <w:tcW w:w="2030" w:type="dxa"/>
          </w:tcPr>
          <w:p w:rsidR="0060310D" w:rsidRPr="009E3FFB" w:rsidRDefault="003C6D05" w:rsidP="003C6D05">
            <w:r>
              <w:t>Basisfallpreis ST Reha</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2794767194D24CCF8BF1528705757051"/>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tcBorders>
              <w:top w:val="nil"/>
              <w:bottom w:val="nil"/>
            </w:tcBorders>
          </w:tcPr>
          <w:p w:rsidR="0060310D" w:rsidRPr="009E3FFB" w:rsidRDefault="0060310D" w:rsidP="0060310D"/>
        </w:tc>
        <w:tc>
          <w:tcPr>
            <w:tcW w:w="3521" w:type="dxa"/>
            <w:vMerge/>
            <w:tcBorders>
              <w:top w:val="nil"/>
              <w:bottom w:val="nil"/>
            </w:tcBorders>
          </w:tcPr>
          <w:p w:rsidR="0060310D" w:rsidRDefault="0060310D" w:rsidP="0060310D"/>
        </w:tc>
        <w:tc>
          <w:tcPr>
            <w:tcW w:w="2077" w:type="dxa"/>
            <w:vMerge/>
            <w:tcBorders>
              <w:top w:val="nil"/>
              <w:bottom w:val="nil"/>
            </w:tcBorders>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3D40E8">
            <w:r w:rsidRPr="009E3FFB">
              <w:t xml:space="preserve">CHF: </w:t>
            </w:r>
            <w:sdt>
              <w:sdtPr>
                <w:rPr>
                  <w:rFonts w:ascii="Arial" w:hAnsi="Arial" w:cs="Arial"/>
                  <w:szCs w:val="16"/>
                </w:rPr>
                <w:id w:val="1986580935"/>
                <w:placeholder>
                  <w:docPart w:val="F8903D8A285E440A8F753AF873C9FE7C"/>
                </w:placeholder>
                <w:showingPlcHdr/>
                <w:text/>
              </w:sdtPr>
              <w:sdtEndPr/>
              <w:sdtContent>
                <w:r w:rsidR="003D40E8" w:rsidRPr="001D6C15">
                  <w:rPr>
                    <w:rStyle w:val="Platzhaltertext"/>
                  </w:rPr>
                  <w:t xml:space="preserve">          </w:t>
                </w:r>
              </w:sdtContent>
            </w:sdt>
          </w:p>
        </w:tc>
      </w:tr>
      <w:tr w:rsidR="00B352A6" w:rsidRPr="009E3FFB" w:rsidTr="00B352A6">
        <w:trPr>
          <w:trHeight w:hRule="exact" w:val="255"/>
        </w:trPr>
        <w:tc>
          <w:tcPr>
            <w:tcW w:w="1581" w:type="dxa"/>
            <w:gridSpan w:val="2"/>
            <w:tcBorders>
              <w:top w:val="nil"/>
              <w:bottom w:val="single" w:sz="4" w:space="0" w:color="A5A5A5" w:themeColor="text2"/>
            </w:tcBorders>
          </w:tcPr>
          <w:p w:rsidR="00B352A6" w:rsidRPr="009E3FFB" w:rsidRDefault="00B352A6" w:rsidP="0060310D"/>
        </w:tc>
        <w:tc>
          <w:tcPr>
            <w:tcW w:w="3521" w:type="dxa"/>
            <w:tcBorders>
              <w:top w:val="nil"/>
              <w:bottom w:val="single" w:sz="4" w:space="0" w:color="A5A5A5" w:themeColor="text2"/>
            </w:tcBorders>
          </w:tcPr>
          <w:p w:rsidR="00B352A6" w:rsidRDefault="00B352A6" w:rsidP="0060310D"/>
        </w:tc>
        <w:tc>
          <w:tcPr>
            <w:tcW w:w="2077" w:type="dxa"/>
            <w:tcBorders>
              <w:top w:val="nil"/>
              <w:bottom w:val="single" w:sz="4" w:space="0" w:color="A5A5A5" w:themeColor="text2"/>
            </w:tcBorders>
          </w:tcPr>
          <w:p w:rsidR="00B352A6" w:rsidRPr="009E3FFB" w:rsidRDefault="00B352A6" w:rsidP="0060310D"/>
        </w:tc>
        <w:tc>
          <w:tcPr>
            <w:tcW w:w="2030" w:type="dxa"/>
          </w:tcPr>
          <w:p w:rsidR="00B352A6" w:rsidRPr="009E3FFB" w:rsidRDefault="003C6D05" w:rsidP="0060310D">
            <w:r>
              <w:t>Tagespauschale</w:t>
            </w:r>
          </w:p>
        </w:tc>
        <w:tc>
          <w:tcPr>
            <w:tcW w:w="1553" w:type="dxa"/>
          </w:tcPr>
          <w:p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030C3797BA3F42EE8C079AB8C69DB37D"/>
                </w:placeholder>
                <w:showingPlcHdr/>
                <w:text/>
              </w:sdtPr>
              <w:sdtEndPr/>
              <w:sdtContent>
                <w:r w:rsidR="003D40E8"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1CD7E57D3535499994C5A0BB4738BC42"/>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6B99FCDA4F3C487496BE0A3FCD4EDC57"/>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A1E6B6BD65664560BB2C567040F404CE"/>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6C2FA6880889495C95DD8307B1E11177"/>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3FD5F378C22542D6A58E1B7C7EA3A166"/>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8E45537EF8BE444CA4E3DB9B45AEA34E"/>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B76F341E7AA645E89D64D59AA1F7B1BB"/>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A32057FBB0514483A13CE3057FCCDB35"/>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08759270A1D44BF1B4013BB28B1F9FEE"/>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333714841EE144A79390ACF216803472"/>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704B7CA5F740432080070D38F21E6A35"/>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04B05C960B8E4FF5AB691158A38BA152"/>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8DE0652E35674D3E934F96F378D5B1E8"/>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4E8C6BD7A61B4DF28480A2958C944B1C"/>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E11915F4EA6A400E8365D5F6FD6A8368"/>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97C5E3E2511E402B8908287116E1663A"/>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6E7575DDFC664AFF9E25C4B5B144AC1D"/>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6EE2F8B986AA4644B59925247624A7A3"/>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E23463BA1C21416EA577CBC92DC26B80"/>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68EA6EF4BD6E4ED2ABFCF8AA066D2F4E"/>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9F4E6D6084BE49BC96A6B2B9EA5E2D9E"/>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CB2BFC74BEC7466CAD1B9497C9DB564A"/>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8E32CD5FA9C94C2CA5DBCA0A2CDA846E"/>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F3C94D4735014E1E924B581267411814"/>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67709812B61649BAA86928044D8241EC"/>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855988E413C143869CD569D2E345F19D"/>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8479A222528E4FD583BC9C731CD7DF92"/>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E8B0537902FC48798B3E098A0AD7ED02"/>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w:t>
            </w:r>
            <w:proofErr w:type="gramStart"/>
            <w:r w:rsidRPr="00876921">
              <w:t>begibt</w:t>
            </w:r>
            <w:proofErr w:type="gramEnd"/>
            <w:r w:rsidRPr="00876921">
              <w:t xml:space="preserve">,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674" w:rsidRDefault="00334674" w:rsidP="00F91D37">
      <w:r>
        <w:separator/>
      </w:r>
    </w:p>
  </w:endnote>
  <w:endnote w:type="continuationSeparator" w:id="0">
    <w:p w:rsidR="00334674" w:rsidRDefault="00334674"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E5" w:rsidRDefault="00427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BFD" w:rsidRPr="00EB7BFD" w:rsidRDefault="00EB7BFD" w:rsidP="00EB7BFD">
    <w:pPr>
      <w:pStyle w:val="Fuzeile"/>
    </w:pPr>
    <w:r w:rsidRPr="00EB7BFD">
      <w:t>Formular für die ausserkantonale Kostengutsprache</w:t>
    </w:r>
    <w:r w:rsidRPr="00EB7BFD">
      <w:tab/>
      <w:t xml:space="preserve">Version vom </w:t>
    </w:r>
    <w:r w:rsidR="00427EE5">
      <w:t>12.11.2021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E5" w:rsidRDefault="00427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674" w:rsidRDefault="00334674" w:rsidP="00F91D37">
      <w:r>
        <w:separator/>
      </w:r>
    </w:p>
  </w:footnote>
  <w:footnote w:type="continuationSeparator" w:id="0">
    <w:p w:rsidR="00334674" w:rsidRDefault="00334674"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E5" w:rsidRDefault="00427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E5" w:rsidRDefault="00427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4096" w:nlCheck="1" w:checkStyle="0"/>
  <w:proofState w:spelling="clean" w:grammar="clean"/>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17"/>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D6A82"/>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38AE"/>
    <w:rsid w:val="002F06AA"/>
    <w:rsid w:val="002F68A2"/>
    <w:rsid w:val="0030245A"/>
    <w:rsid w:val="00322117"/>
    <w:rsid w:val="0032330D"/>
    <w:rsid w:val="00333A1B"/>
    <w:rsid w:val="00334674"/>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12E5"/>
    <w:rsid w:val="00AD36B2"/>
    <w:rsid w:val="00AF47AE"/>
    <w:rsid w:val="00AF7CA8"/>
    <w:rsid w:val="00B11A9B"/>
    <w:rsid w:val="00B32ABB"/>
    <w:rsid w:val="00B352A6"/>
    <w:rsid w:val="00B41FD3"/>
    <w:rsid w:val="00B426D3"/>
    <w:rsid w:val="00B431DE"/>
    <w:rsid w:val="00B606C9"/>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552C92-C313-4428-8F13-65ED4A41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a\AppData\Local\Temp\Kogu_Formular_D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EDAC5F72924BC9B6180344F4D2139F"/>
        <w:category>
          <w:name w:val="Allgemein"/>
          <w:gallery w:val="placeholder"/>
        </w:category>
        <w:types>
          <w:type w:val="bbPlcHdr"/>
        </w:types>
        <w:behaviors>
          <w:behavior w:val="content"/>
        </w:behaviors>
        <w:guid w:val="{29894811-7702-4AE2-8A02-A60C520D92F2}"/>
      </w:docPartPr>
      <w:docPartBody>
        <w:p w:rsidR="002B6D43" w:rsidRDefault="001042D2">
          <w:pPr>
            <w:pStyle w:val="71EDAC5F72924BC9B6180344F4D2139F"/>
          </w:pPr>
          <w:r>
            <w:rPr>
              <w:rStyle w:val="Platzhaltertext"/>
            </w:rPr>
            <w:t xml:space="preserve">          </w:t>
          </w:r>
        </w:p>
      </w:docPartBody>
    </w:docPart>
    <w:docPart>
      <w:docPartPr>
        <w:name w:val="D4D1FB7F1468434DB3569350F22EFF38"/>
        <w:category>
          <w:name w:val="Allgemein"/>
          <w:gallery w:val="placeholder"/>
        </w:category>
        <w:types>
          <w:type w:val="bbPlcHdr"/>
        </w:types>
        <w:behaviors>
          <w:behavior w:val="content"/>
        </w:behaviors>
        <w:guid w:val="{BBE3425A-8E04-4800-B73E-8FE373776039}"/>
      </w:docPartPr>
      <w:docPartBody>
        <w:p w:rsidR="002B6D43" w:rsidRDefault="001042D2">
          <w:pPr>
            <w:pStyle w:val="D4D1FB7F1468434DB3569350F22EFF38"/>
          </w:pPr>
          <w:r>
            <w:rPr>
              <w:rStyle w:val="Platzhaltertext"/>
            </w:rPr>
            <w:t xml:space="preserve">          </w:t>
          </w:r>
        </w:p>
      </w:docPartBody>
    </w:docPart>
    <w:docPart>
      <w:docPartPr>
        <w:name w:val="F3AB1859E1EF4EAE81B334455E56866D"/>
        <w:category>
          <w:name w:val="Allgemein"/>
          <w:gallery w:val="placeholder"/>
        </w:category>
        <w:types>
          <w:type w:val="bbPlcHdr"/>
        </w:types>
        <w:behaviors>
          <w:behavior w:val="content"/>
        </w:behaviors>
        <w:guid w:val="{99757C12-97A4-46AE-B1E9-2C20F68F46F7}"/>
      </w:docPartPr>
      <w:docPartBody>
        <w:p w:rsidR="002B6D43" w:rsidRDefault="001042D2">
          <w:pPr>
            <w:pStyle w:val="F3AB1859E1EF4EAE81B334455E56866D"/>
          </w:pPr>
          <w:r w:rsidRPr="008A5BAB">
            <w:rPr>
              <w:rStyle w:val="Platzhaltertext"/>
            </w:rPr>
            <w:t xml:space="preserve">          </w:t>
          </w:r>
        </w:p>
      </w:docPartBody>
    </w:docPart>
    <w:docPart>
      <w:docPartPr>
        <w:name w:val="580FF9E89AE143A0A970DC04B425B692"/>
        <w:category>
          <w:name w:val="Allgemein"/>
          <w:gallery w:val="placeholder"/>
        </w:category>
        <w:types>
          <w:type w:val="bbPlcHdr"/>
        </w:types>
        <w:behaviors>
          <w:behavior w:val="content"/>
        </w:behaviors>
        <w:guid w:val="{AB5E3734-AAC9-46F3-8D08-E9A0A7BBAF71}"/>
      </w:docPartPr>
      <w:docPartBody>
        <w:p w:rsidR="002B6D43" w:rsidRDefault="001042D2">
          <w:pPr>
            <w:pStyle w:val="580FF9E89AE143A0A970DC04B425B692"/>
          </w:pPr>
          <w:r w:rsidRPr="009672A7">
            <w:rPr>
              <w:rStyle w:val="Platzhaltertext"/>
            </w:rPr>
            <w:t xml:space="preserve">          </w:t>
          </w:r>
        </w:p>
      </w:docPartBody>
    </w:docPart>
    <w:docPart>
      <w:docPartPr>
        <w:name w:val="0BE5D7FC394F4E42BE95536925133FD2"/>
        <w:category>
          <w:name w:val="Allgemein"/>
          <w:gallery w:val="placeholder"/>
        </w:category>
        <w:types>
          <w:type w:val="bbPlcHdr"/>
        </w:types>
        <w:behaviors>
          <w:behavior w:val="content"/>
        </w:behaviors>
        <w:guid w:val="{24B1DFBA-08AB-4B64-8813-812ED4162AD7}"/>
      </w:docPartPr>
      <w:docPartBody>
        <w:p w:rsidR="002B6D43" w:rsidRDefault="001042D2">
          <w:pPr>
            <w:pStyle w:val="0BE5D7FC394F4E42BE95536925133FD2"/>
          </w:pPr>
          <w:r w:rsidRPr="008A5BAB">
            <w:rPr>
              <w:rStyle w:val="Platzhaltertext"/>
            </w:rPr>
            <w:t xml:space="preserve">          </w:t>
          </w:r>
        </w:p>
      </w:docPartBody>
    </w:docPart>
    <w:docPart>
      <w:docPartPr>
        <w:name w:val="07E14A9FC24742C78750EF6DC6A430AD"/>
        <w:category>
          <w:name w:val="Allgemein"/>
          <w:gallery w:val="placeholder"/>
        </w:category>
        <w:types>
          <w:type w:val="bbPlcHdr"/>
        </w:types>
        <w:behaviors>
          <w:behavior w:val="content"/>
        </w:behaviors>
        <w:guid w:val="{547DF41C-EEEA-4A2A-981D-A26ACACAC7ED}"/>
      </w:docPartPr>
      <w:docPartBody>
        <w:p w:rsidR="002B6D43" w:rsidRDefault="001042D2">
          <w:pPr>
            <w:pStyle w:val="07E14A9FC24742C78750EF6DC6A430AD"/>
          </w:pPr>
          <w:r w:rsidRPr="009672A7">
            <w:rPr>
              <w:rStyle w:val="Platzhaltertext"/>
            </w:rPr>
            <w:t xml:space="preserve">          </w:t>
          </w:r>
        </w:p>
      </w:docPartBody>
    </w:docPart>
    <w:docPart>
      <w:docPartPr>
        <w:name w:val="6BCA22F35DD545769B4FABF51ACEABA2"/>
        <w:category>
          <w:name w:val="Allgemein"/>
          <w:gallery w:val="placeholder"/>
        </w:category>
        <w:types>
          <w:type w:val="bbPlcHdr"/>
        </w:types>
        <w:behaviors>
          <w:behavior w:val="content"/>
        </w:behaviors>
        <w:guid w:val="{A868954C-8159-4BA1-9660-BBC3DD3F6F94}"/>
      </w:docPartPr>
      <w:docPartBody>
        <w:p w:rsidR="002B6D43" w:rsidRDefault="001042D2">
          <w:pPr>
            <w:pStyle w:val="6BCA22F35DD545769B4FABF51ACEABA2"/>
          </w:pPr>
          <w:r w:rsidRPr="008A5BAB">
            <w:rPr>
              <w:rStyle w:val="Platzhaltertext"/>
            </w:rPr>
            <w:t xml:space="preserve">          </w:t>
          </w:r>
        </w:p>
      </w:docPartBody>
    </w:docPart>
    <w:docPart>
      <w:docPartPr>
        <w:name w:val="4274F39044A145E7B75125D78B817AA5"/>
        <w:category>
          <w:name w:val="Allgemein"/>
          <w:gallery w:val="placeholder"/>
        </w:category>
        <w:types>
          <w:type w:val="bbPlcHdr"/>
        </w:types>
        <w:behaviors>
          <w:behavior w:val="content"/>
        </w:behaviors>
        <w:guid w:val="{1866B55C-8A1B-4DD2-8FA2-2E8FDC929396}"/>
      </w:docPartPr>
      <w:docPartBody>
        <w:p w:rsidR="002B6D43" w:rsidRDefault="001042D2">
          <w:pPr>
            <w:pStyle w:val="4274F39044A145E7B75125D78B817AA5"/>
          </w:pPr>
          <w:r>
            <w:rPr>
              <w:rStyle w:val="Platzhaltertext"/>
            </w:rPr>
            <w:t xml:space="preserve">          </w:t>
          </w:r>
        </w:p>
      </w:docPartBody>
    </w:docPart>
    <w:docPart>
      <w:docPartPr>
        <w:name w:val="B5C48FD7AEF84DB884C7781EAA5B1A75"/>
        <w:category>
          <w:name w:val="Allgemein"/>
          <w:gallery w:val="placeholder"/>
        </w:category>
        <w:types>
          <w:type w:val="bbPlcHdr"/>
        </w:types>
        <w:behaviors>
          <w:behavior w:val="content"/>
        </w:behaviors>
        <w:guid w:val="{75F01407-7EC3-46DD-A898-B874E02E8BAD}"/>
      </w:docPartPr>
      <w:docPartBody>
        <w:p w:rsidR="002B6D43" w:rsidRDefault="001042D2">
          <w:pPr>
            <w:pStyle w:val="B5C48FD7AEF84DB884C7781EAA5B1A75"/>
          </w:pPr>
          <w:r w:rsidRPr="008A5BAB">
            <w:rPr>
              <w:rStyle w:val="Platzhaltertext"/>
            </w:rPr>
            <w:t xml:space="preserve">          </w:t>
          </w:r>
        </w:p>
      </w:docPartBody>
    </w:docPart>
    <w:docPart>
      <w:docPartPr>
        <w:name w:val="7469DEA241A84B65851F28700E5F60FC"/>
        <w:category>
          <w:name w:val="Allgemein"/>
          <w:gallery w:val="placeholder"/>
        </w:category>
        <w:types>
          <w:type w:val="bbPlcHdr"/>
        </w:types>
        <w:behaviors>
          <w:behavior w:val="content"/>
        </w:behaviors>
        <w:guid w:val="{8C564FBC-9C20-48A8-87CA-7274053D1DD8}"/>
      </w:docPartPr>
      <w:docPartBody>
        <w:p w:rsidR="002B6D43" w:rsidRDefault="001042D2">
          <w:pPr>
            <w:pStyle w:val="7469DEA241A84B65851F28700E5F60FC"/>
          </w:pPr>
          <w:r w:rsidRPr="001D6C15">
            <w:rPr>
              <w:rStyle w:val="Platzhaltertext"/>
            </w:rPr>
            <w:t xml:space="preserve">          </w:t>
          </w:r>
        </w:p>
      </w:docPartBody>
    </w:docPart>
    <w:docPart>
      <w:docPartPr>
        <w:name w:val="F88D977207684CB78D63D6CEF6342778"/>
        <w:category>
          <w:name w:val="Allgemein"/>
          <w:gallery w:val="placeholder"/>
        </w:category>
        <w:types>
          <w:type w:val="bbPlcHdr"/>
        </w:types>
        <w:behaviors>
          <w:behavior w:val="content"/>
        </w:behaviors>
        <w:guid w:val="{575B09E6-4851-4435-A41D-8A87E29B8C15}"/>
      </w:docPartPr>
      <w:docPartBody>
        <w:p w:rsidR="002B6D43" w:rsidRDefault="001042D2">
          <w:pPr>
            <w:pStyle w:val="F88D977207684CB78D63D6CEF6342778"/>
          </w:pPr>
          <w:r w:rsidRPr="001D6C15">
            <w:rPr>
              <w:rStyle w:val="Platzhaltertext"/>
            </w:rPr>
            <w:t xml:space="preserve">          </w:t>
          </w:r>
        </w:p>
      </w:docPartBody>
    </w:docPart>
    <w:docPart>
      <w:docPartPr>
        <w:name w:val="102B7FC5FDB14584924852F31B1F3AEE"/>
        <w:category>
          <w:name w:val="Allgemein"/>
          <w:gallery w:val="placeholder"/>
        </w:category>
        <w:types>
          <w:type w:val="bbPlcHdr"/>
        </w:types>
        <w:behaviors>
          <w:behavior w:val="content"/>
        </w:behaviors>
        <w:guid w:val="{D3F73736-3376-4ED5-9F3C-BE48493C52EE}"/>
      </w:docPartPr>
      <w:docPartBody>
        <w:p w:rsidR="002B6D43" w:rsidRDefault="001042D2">
          <w:pPr>
            <w:pStyle w:val="102B7FC5FDB14584924852F31B1F3AEE"/>
          </w:pPr>
          <w:r w:rsidRPr="001D6C15">
            <w:rPr>
              <w:rStyle w:val="Platzhaltertext"/>
            </w:rPr>
            <w:t xml:space="preserve">          </w:t>
          </w:r>
        </w:p>
      </w:docPartBody>
    </w:docPart>
    <w:docPart>
      <w:docPartPr>
        <w:name w:val="28FE4F05D4624BDBB2AD41F2C8CB98B0"/>
        <w:category>
          <w:name w:val="Allgemein"/>
          <w:gallery w:val="placeholder"/>
        </w:category>
        <w:types>
          <w:type w:val="bbPlcHdr"/>
        </w:types>
        <w:behaviors>
          <w:behavior w:val="content"/>
        </w:behaviors>
        <w:guid w:val="{8965627A-6718-4E75-9CF7-B6C15057BD52}"/>
      </w:docPartPr>
      <w:docPartBody>
        <w:p w:rsidR="002B6D43" w:rsidRDefault="001042D2">
          <w:pPr>
            <w:pStyle w:val="28FE4F05D4624BDBB2AD41F2C8CB98B0"/>
          </w:pPr>
          <w:r>
            <w:rPr>
              <w:rStyle w:val="Platzhaltertext"/>
            </w:rPr>
            <w:t xml:space="preserve">          </w:t>
          </w:r>
        </w:p>
      </w:docPartBody>
    </w:docPart>
    <w:docPart>
      <w:docPartPr>
        <w:name w:val="38E2D78ACCC343CA912E9D860DD4395D"/>
        <w:category>
          <w:name w:val="Allgemein"/>
          <w:gallery w:val="placeholder"/>
        </w:category>
        <w:types>
          <w:type w:val="bbPlcHdr"/>
        </w:types>
        <w:behaviors>
          <w:behavior w:val="content"/>
        </w:behaviors>
        <w:guid w:val="{7E75D8DF-1AD7-4FB9-83A0-9C1574037441}"/>
      </w:docPartPr>
      <w:docPartBody>
        <w:p w:rsidR="002B6D43" w:rsidRDefault="001042D2">
          <w:pPr>
            <w:pStyle w:val="38E2D78ACCC343CA912E9D860DD4395D"/>
          </w:pPr>
          <w:r w:rsidRPr="001D6C15">
            <w:rPr>
              <w:rStyle w:val="Platzhaltertext"/>
            </w:rPr>
            <w:t xml:space="preserve">          </w:t>
          </w:r>
        </w:p>
      </w:docPartBody>
    </w:docPart>
    <w:docPart>
      <w:docPartPr>
        <w:name w:val="10ACD7BEFF914E6BB745E8F6A56D39CD"/>
        <w:category>
          <w:name w:val="Allgemein"/>
          <w:gallery w:val="placeholder"/>
        </w:category>
        <w:types>
          <w:type w:val="bbPlcHdr"/>
        </w:types>
        <w:behaviors>
          <w:behavior w:val="content"/>
        </w:behaviors>
        <w:guid w:val="{6A4842CA-DFF2-47EE-9F4F-E174F12FE5FB}"/>
      </w:docPartPr>
      <w:docPartBody>
        <w:p w:rsidR="002B6D43" w:rsidRDefault="001042D2">
          <w:pPr>
            <w:pStyle w:val="10ACD7BEFF914E6BB745E8F6A56D39CD"/>
          </w:pPr>
          <w:r w:rsidRPr="001D6C15">
            <w:rPr>
              <w:rStyle w:val="Platzhaltertext"/>
            </w:rPr>
            <w:t xml:space="preserve">          </w:t>
          </w:r>
        </w:p>
      </w:docPartBody>
    </w:docPart>
    <w:docPart>
      <w:docPartPr>
        <w:name w:val="EC1D18D7CF4C4144AC2C0F5C4881B6C6"/>
        <w:category>
          <w:name w:val="Allgemein"/>
          <w:gallery w:val="placeholder"/>
        </w:category>
        <w:types>
          <w:type w:val="bbPlcHdr"/>
        </w:types>
        <w:behaviors>
          <w:behavior w:val="content"/>
        </w:behaviors>
        <w:guid w:val="{86BA60AB-A6B7-4CFC-B2D5-1EFBA8E2EBFB}"/>
      </w:docPartPr>
      <w:docPartBody>
        <w:p w:rsidR="002B6D43" w:rsidRDefault="001042D2">
          <w:pPr>
            <w:pStyle w:val="EC1D18D7CF4C4144AC2C0F5C4881B6C6"/>
          </w:pPr>
          <w:r w:rsidRPr="00F9605E">
            <w:rPr>
              <w:rStyle w:val="Platzhaltertext"/>
            </w:rPr>
            <w:t xml:space="preserve">          </w:t>
          </w:r>
        </w:p>
      </w:docPartBody>
    </w:docPart>
    <w:docPart>
      <w:docPartPr>
        <w:name w:val="40FCA369B8784746AB812F6FC9CCB833"/>
        <w:category>
          <w:name w:val="Allgemein"/>
          <w:gallery w:val="placeholder"/>
        </w:category>
        <w:types>
          <w:type w:val="bbPlcHdr"/>
        </w:types>
        <w:behaviors>
          <w:behavior w:val="content"/>
        </w:behaviors>
        <w:guid w:val="{569FE7EB-CE9A-4BB4-A498-FE5CBE025CC4}"/>
      </w:docPartPr>
      <w:docPartBody>
        <w:p w:rsidR="002B6D43" w:rsidRDefault="001042D2">
          <w:pPr>
            <w:pStyle w:val="40FCA369B8784746AB812F6FC9CCB833"/>
          </w:pPr>
          <w:r w:rsidRPr="007B0F7B">
            <w:rPr>
              <w:rStyle w:val="Platzhaltertext"/>
            </w:rPr>
            <w:t xml:space="preserve">          </w:t>
          </w:r>
        </w:p>
      </w:docPartBody>
    </w:docPart>
    <w:docPart>
      <w:docPartPr>
        <w:name w:val="385E108242604BDF8901608780A7232F"/>
        <w:category>
          <w:name w:val="Allgemein"/>
          <w:gallery w:val="placeholder"/>
        </w:category>
        <w:types>
          <w:type w:val="bbPlcHdr"/>
        </w:types>
        <w:behaviors>
          <w:behavior w:val="content"/>
        </w:behaviors>
        <w:guid w:val="{BCFCACA4-4CC1-4318-A372-E16884F46F0F}"/>
      </w:docPartPr>
      <w:docPartBody>
        <w:p w:rsidR="002B6D43" w:rsidRDefault="001042D2">
          <w:pPr>
            <w:pStyle w:val="385E108242604BDF8901608780A7232F"/>
          </w:pPr>
          <w:r w:rsidRPr="00F9605E">
            <w:rPr>
              <w:rStyle w:val="Platzhaltertext"/>
            </w:rPr>
            <w:t xml:space="preserve">          </w:t>
          </w:r>
        </w:p>
      </w:docPartBody>
    </w:docPart>
    <w:docPart>
      <w:docPartPr>
        <w:name w:val="D1AEE86E390A4CD18D82C558DAAFF753"/>
        <w:category>
          <w:name w:val="Allgemein"/>
          <w:gallery w:val="placeholder"/>
        </w:category>
        <w:types>
          <w:type w:val="bbPlcHdr"/>
        </w:types>
        <w:behaviors>
          <w:behavior w:val="content"/>
        </w:behaviors>
        <w:guid w:val="{B4E78462-8A36-425C-B687-F591C57B62B5}"/>
      </w:docPartPr>
      <w:docPartBody>
        <w:p w:rsidR="002B6D43" w:rsidRDefault="001042D2">
          <w:pPr>
            <w:pStyle w:val="D1AEE86E390A4CD18D82C558DAAFF753"/>
          </w:pPr>
          <w:r w:rsidRPr="007B0F7B">
            <w:rPr>
              <w:rStyle w:val="Platzhaltertext"/>
            </w:rPr>
            <w:t xml:space="preserve">          </w:t>
          </w:r>
        </w:p>
      </w:docPartBody>
    </w:docPart>
    <w:docPart>
      <w:docPartPr>
        <w:name w:val="41F921B307214B33B4E52679F08704E0"/>
        <w:category>
          <w:name w:val="Allgemein"/>
          <w:gallery w:val="placeholder"/>
        </w:category>
        <w:types>
          <w:type w:val="bbPlcHdr"/>
        </w:types>
        <w:behaviors>
          <w:behavior w:val="content"/>
        </w:behaviors>
        <w:guid w:val="{50169FE1-8ECF-4DB8-9B77-DF0641490C9A}"/>
      </w:docPartPr>
      <w:docPartBody>
        <w:p w:rsidR="002B6D43" w:rsidRDefault="001042D2">
          <w:pPr>
            <w:pStyle w:val="41F921B307214B33B4E52679F08704E0"/>
          </w:pPr>
          <w:r w:rsidRPr="007B0F7B">
            <w:rPr>
              <w:rStyle w:val="Platzhaltertext"/>
            </w:rPr>
            <w:t xml:space="preserve">          </w:t>
          </w:r>
        </w:p>
      </w:docPartBody>
    </w:docPart>
    <w:docPart>
      <w:docPartPr>
        <w:name w:val="85583795FA9E4D1DA7A4C6FC132E0C7D"/>
        <w:category>
          <w:name w:val="Allgemein"/>
          <w:gallery w:val="placeholder"/>
        </w:category>
        <w:types>
          <w:type w:val="bbPlcHdr"/>
        </w:types>
        <w:behaviors>
          <w:behavior w:val="content"/>
        </w:behaviors>
        <w:guid w:val="{08988CC3-4919-46FC-A650-9F3AA535AACC}"/>
      </w:docPartPr>
      <w:docPartBody>
        <w:p w:rsidR="002B6D43" w:rsidRDefault="001042D2">
          <w:pPr>
            <w:pStyle w:val="85583795FA9E4D1DA7A4C6FC132E0C7D"/>
          </w:pPr>
          <w:r w:rsidRPr="00F9605E">
            <w:rPr>
              <w:rStyle w:val="Platzhaltertext"/>
            </w:rPr>
            <w:t xml:space="preserve">          </w:t>
          </w:r>
        </w:p>
      </w:docPartBody>
    </w:docPart>
    <w:docPart>
      <w:docPartPr>
        <w:name w:val="CE11F2AE9C5E43F3A03ADB6D739F83EA"/>
        <w:category>
          <w:name w:val="Allgemein"/>
          <w:gallery w:val="placeholder"/>
        </w:category>
        <w:types>
          <w:type w:val="bbPlcHdr"/>
        </w:types>
        <w:behaviors>
          <w:behavior w:val="content"/>
        </w:behaviors>
        <w:guid w:val="{1F95BCF3-4250-4B5C-B21D-9DC820F55EDF}"/>
      </w:docPartPr>
      <w:docPartBody>
        <w:p w:rsidR="002B6D43" w:rsidRDefault="001042D2">
          <w:pPr>
            <w:pStyle w:val="CE11F2AE9C5E43F3A03ADB6D739F83EA"/>
          </w:pPr>
          <w:r w:rsidRPr="001D6C15">
            <w:rPr>
              <w:rStyle w:val="Platzhaltertext"/>
            </w:rPr>
            <w:t xml:space="preserve">          </w:t>
          </w:r>
        </w:p>
      </w:docPartBody>
    </w:docPart>
    <w:docPart>
      <w:docPartPr>
        <w:name w:val="A010FC2CA0ED463C8881973BA5B7ADB5"/>
        <w:category>
          <w:name w:val="Allgemein"/>
          <w:gallery w:val="placeholder"/>
        </w:category>
        <w:types>
          <w:type w:val="bbPlcHdr"/>
        </w:types>
        <w:behaviors>
          <w:behavior w:val="content"/>
        </w:behaviors>
        <w:guid w:val="{78ED259F-3F7A-4874-B4EB-29AEAE15CCEC}"/>
      </w:docPartPr>
      <w:docPartBody>
        <w:p w:rsidR="002B6D43" w:rsidRDefault="001042D2">
          <w:pPr>
            <w:pStyle w:val="A010FC2CA0ED463C8881973BA5B7ADB5"/>
          </w:pPr>
          <w:r w:rsidRPr="00F9605E">
            <w:rPr>
              <w:rStyle w:val="Platzhaltertext"/>
            </w:rPr>
            <w:t xml:space="preserve">          </w:t>
          </w:r>
        </w:p>
      </w:docPartBody>
    </w:docPart>
    <w:docPart>
      <w:docPartPr>
        <w:name w:val="2794767194D24CCF8BF1528705757051"/>
        <w:category>
          <w:name w:val="Allgemein"/>
          <w:gallery w:val="placeholder"/>
        </w:category>
        <w:types>
          <w:type w:val="bbPlcHdr"/>
        </w:types>
        <w:behaviors>
          <w:behavior w:val="content"/>
        </w:behaviors>
        <w:guid w:val="{7C635564-0AE0-4396-95D5-7AC579C7F3B5}"/>
      </w:docPartPr>
      <w:docPartBody>
        <w:p w:rsidR="002B6D43" w:rsidRDefault="001042D2">
          <w:pPr>
            <w:pStyle w:val="2794767194D24CCF8BF1528705757051"/>
          </w:pPr>
          <w:r w:rsidRPr="001D6C15">
            <w:rPr>
              <w:rStyle w:val="Platzhaltertext"/>
            </w:rPr>
            <w:t xml:space="preserve">          </w:t>
          </w:r>
        </w:p>
      </w:docPartBody>
    </w:docPart>
    <w:docPart>
      <w:docPartPr>
        <w:name w:val="F8903D8A285E440A8F753AF873C9FE7C"/>
        <w:category>
          <w:name w:val="Allgemein"/>
          <w:gallery w:val="placeholder"/>
        </w:category>
        <w:types>
          <w:type w:val="bbPlcHdr"/>
        </w:types>
        <w:behaviors>
          <w:behavior w:val="content"/>
        </w:behaviors>
        <w:guid w:val="{7A9B5E58-FFFB-4017-BB32-1C487FBA90C3}"/>
      </w:docPartPr>
      <w:docPartBody>
        <w:p w:rsidR="002B6D43" w:rsidRDefault="001042D2">
          <w:pPr>
            <w:pStyle w:val="F8903D8A285E440A8F753AF873C9FE7C"/>
          </w:pPr>
          <w:r w:rsidRPr="001D6C15">
            <w:rPr>
              <w:rStyle w:val="Platzhaltertext"/>
            </w:rPr>
            <w:t xml:space="preserve">          </w:t>
          </w:r>
        </w:p>
      </w:docPartBody>
    </w:docPart>
    <w:docPart>
      <w:docPartPr>
        <w:name w:val="030C3797BA3F42EE8C079AB8C69DB37D"/>
        <w:category>
          <w:name w:val="Allgemein"/>
          <w:gallery w:val="placeholder"/>
        </w:category>
        <w:types>
          <w:type w:val="bbPlcHdr"/>
        </w:types>
        <w:behaviors>
          <w:behavior w:val="content"/>
        </w:behaviors>
        <w:guid w:val="{125F5192-5C6B-41C1-9870-82A088B58FD4}"/>
      </w:docPartPr>
      <w:docPartBody>
        <w:p w:rsidR="002B6D43" w:rsidRDefault="001042D2">
          <w:pPr>
            <w:pStyle w:val="030C3797BA3F42EE8C079AB8C69DB37D"/>
          </w:pPr>
          <w:r w:rsidRPr="001D6C15">
            <w:rPr>
              <w:rStyle w:val="Platzhaltertext"/>
            </w:rPr>
            <w:t xml:space="preserve">          </w:t>
          </w:r>
        </w:p>
      </w:docPartBody>
    </w:docPart>
    <w:docPart>
      <w:docPartPr>
        <w:name w:val="1CD7E57D3535499994C5A0BB4738BC42"/>
        <w:category>
          <w:name w:val="Allgemein"/>
          <w:gallery w:val="placeholder"/>
        </w:category>
        <w:types>
          <w:type w:val="bbPlcHdr"/>
        </w:types>
        <w:behaviors>
          <w:behavior w:val="content"/>
        </w:behaviors>
        <w:guid w:val="{AD7DBB24-2DCC-46C4-9FB4-09B840D11E4A}"/>
      </w:docPartPr>
      <w:docPartBody>
        <w:p w:rsidR="002B6D43" w:rsidRDefault="001042D2">
          <w:pPr>
            <w:pStyle w:val="1CD7E57D3535499994C5A0BB4738BC42"/>
          </w:pPr>
          <w:r w:rsidRPr="007B0F7B">
            <w:rPr>
              <w:rStyle w:val="Platzhaltertext"/>
            </w:rPr>
            <w:t xml:space="preserve">          </w:t>
          </w:r>
        </w:p>
      </w:docPartBody>
    </w:docPart>
    <w:docPart>
      <w:docPartPr>
        <w:name w:val="6B99FCDA4F3C487496BE0A3FCD4EDC57"/>
        <w:category>
          <w:name w:val="Allgemein"/>
          <w:gallery w:val="placeholder"/>
        </w:category>
        <w:types>
          <w:type w:val="bbPlcHdr"/>
        </w:types>
        <w:behaviors>
          <w:behavior w:val="content"/>
        </w:behaviors>
        <w:guid w:val="{A8194466-059F-4714-A5EF-170FEBAF6CE5}"/>
      </w:docPartPr>
      <w:docPartBody>
        <w:p w:rsidR="002B6D43" w:rsidRDefault="001042D2">
          <w:pPr>
            <w:pStyle w:val="6B99FCDA4F3C487496BE0A3FCD4EDC57"/>
          </w:pPr>
          <w:r w:rsidRPr="00820489">
            <w:rPr>
              <w:rStyle w:val="Platzhaltertext"/>
            </w:rPr>
            <w:t xml:space="preserve">          </w:t>
          </w:r>
        </w:p>
      </w:docPartBody>
    </w:docPart>
    <w:docPart>
      <w:docPartPr>
        <w:name w:val="A1E6B6BD65664560BB2C567040F404CE"/>
        <w:category>
          <w:name w:val="Allgemein"/>
          <w:gallery w:val="placeholder"/>
        </w:category>
        <w:types>
          <w:type w:val="bbPlcHdr"/>
        </w:types>
        <w:behaviors>
          <w:behavior w:val="content"/>
        </w:behaviors>
        <w:guid w:val="{9526F287-E2FB-405D-B537-5076EF881B02}"/>
      </w:docPartPr>
      <w:docPartBody>
        <w:p w:rsidR="002B6D43" w:rsidRDefault="001042D2">
          <w:pPr>
            <w:pStyle w:val="A1E6B6BD65664560BB2C567040F404CE"/>
          </w:pPr>
          <w:r w:rsidRPr="00820489">
            <w:rPr>
              <w:rStyle w:val="Platzhaltertext"/>
            </w:rPr>
            <w:t xml:space="preserve">          </w:t>
          </w:r>
        </w:p>
      </w:docPartBody>
    </w:docPart>
    <w:docPart>
      <w:docPartPr>
        <w:name w:val="6C2FA6880889495C95DD8307B1E11177"/>
        <w:category>
          <w:name w:val="Allgemein"/>
          <w:gallery w:val="placeholder"/>
        </w:category>
        <w:types>
          <w:type w:val="bbPlcHdr"/>
        </w:types>
        <w:behaviors>
          <w:behavior w:val="content"/>
        </w:behaviors>
        <w:guid w:val="{433C2934-AF97-4B2E-84B4-4D9E505414D9}"/>
      </w:docPartPr>
      <w:docPartBody>
        <w:p w:rsidR="002B6D43" w:rsidRDefault="001042D2">
          <w:pPr>
            <w:pStyle w:val="6C2FA6880889495C95DD8307B1E11177"/>
          </w:pPr>
          <w:r w:rsidRPr="007B0F7B">
            <w:rPr>
              <w:rStyle w:val="Platzhaltertext"/>
            </w:rPr>
            <w:t xml:space="preserve">          </w:t>
          </w:r>
        </w:p>
      </w:docPartBody>
    </w:docPart>
    <w:docPart>
      <w:docPartPr>
        <w:name w:val="3FD5F378C22542D6A58E1B7C7EA3A166"/>
        <w:category>
          <w:name w:val="Allgemein"/>
          <w:gallery w:val="placeholder"/>
        </w:category>
        <w:types>
          <w:type w:val="bbPlcHdr"/>
        </w:types>
        <w:behaviors>
          <w:behavior w:val="content"/>
        </w:behaviors>
        <w:guid w:val="{0DFA37E7-F9CC-421D-8888-59B44D895836}"/>
      </w:docPartPr>
      <w:docPartBody>
        <w:p w:rsidR="002B6D43" w:rsidRDefault="001042D2">
          <w:pPr>
            <w:pStyle w:val="3FD5F378C22542D6A58E1B7C7EA3A166"/>
          </w:pPr>
          <w:r w:rsidRPr="009F0704">
            <w:rPr>
              <w:rStyle w:val="Platzhaltertext"/>
            </w:rPr>
            <w:t xml:space="preserve">          </w:t>
          </w:r>
        </w:p>
      </w:docPartBody>
    </w:docPart>
    <w:docPart>
      <w:docPartPr>
        <w:name w:val="8E45537EF8BE444CA4E3DB9B45AEA34E"/>
        <w:category>
          <w:name w:val="Allgemein"/>
          <w:gallery w:val="placeholder"/>
        </w:category>
        <w:types>
          <w:type w:val="bbPlcHdr"/>
        </w:types>
        <w:behaviors>
          <w:behavior w:val="content"/>
        </w:behaviors>
        <w:guid w:val="{5F57A0BC-9A5B-4215-9566-A68B2A05198C}"/>
      </w:docPartPr>
      <w:docPartBody>
        <w:p w:rsidR="002B6D43" w:rsidRDefault="001042D2">
          <w:pPr>
            <w:pStyle w:val="8E45537EF8BE444CA4E3DB9B45AEA34E"/>
          </w:pPr>
          <w:r w:rsidRPr="009F0704">
            <w:rPr>
              <w:rStyle w:val="Platzhaltertext"/>
            </w:rPr>
            <w:t xml:space="preserve">          </w:t>
          </w:r>
        </w:p>
      </w:docPartBody>
    </w:docPart>
    <w:docPart>
      <w:docPartPr>
        <w:name w:val="B76F341E7AA645E89D64D59AA1F7B1BB"/>
        <w:category>
          <w:name w:val="Allgemein"/>
          <w:gallery w:val="placeholder"/>
        </w:category>
        <w:types>
          <w:type w:val="bbPlcHdr"/>
        </w:types>
        <w:behaviors>
          <w:behavior w:val="content"/>
        </w:behaviors>
        <w:guid w:val="{67AEAC1F-DFDF-473A-9984-A78216570FD6}"/>
      </w:docPartPr>
      <w:docPartBody>
        <w:p w:rsidR="002B6D43" w:rsidRDefault="001042D2">
          <w:pPr>
            <w:pStyle w:val="B76F341E7AA645E89D64D59AA1F7B1BB"/>
          </w:pPr>
          <w:r w:rsidRPr="00820489">
            <w:rPr>
              <w:rStyle w:val="Platzhaltertext"/>
            </w:rPr>
            <w:t xml:space="preserve">          </w:t>
          </w:r>
        </w:p>
      </w:docPartBody>
    </w:docPart>
    <w:docPart>
      <w:docPartPr>
        <w:name w:val="A32057FBB0514483A13CE3057FCCDB35"/>
        <w:category>
          <w:name w:val="Allgemein"/>
          <w:gallery w:val="placeholder"/>
        </w:category>
        <w:types>
          <w:type w:val="bbPlcHdr"/>
        </w:types>
        <w:behaviors>
          <w:behavior w:val="content"/>
        </w:behaviors>
        <w:guid w:val="{6F34BE44-B487-4D9E-A2D3-52FA3E694C4C}"/>
      </w:docPartPr>
      <w:docPartBody>
        <w:p w:rsidR="002B6D43" w:rsidRDefault="001042D2">
          <w:pPr>
            <w:pStyle w:val="A32057FBB0514483A13CE3057FCCDB35"/>
          </w:pPr>
          <w:r w:rsidRPr="00164B58">
            <w:rPr>
              <w:rStyle w:val="Platzhaltertext"/>
            </w:rPr>
            <w:t xml:space="preserve">          </w:t>
          </w:r>
        </w:p>
      </w:docPartBody>
    </w:docPart>
    <w:docPart>
      <w:docPartPr>
        <w:name w:val="08759270A1D44BF1B4013BB28B1F9FEE"/>
        <w:category>
          <w:name w:val="Allgemein"/>
          <w:gallery w:val="placeholder"/>
        </w:category>
        <w:types>
          <w:type w:val="bbPlcHdr"/>
        </w:types>
        <w:behaviors>
          <w:behavior w:val="content"/>
        </w:behaviors>
        <w:guid w:val="{0B397FF7-A891-4AC1-8EA0-F98CD749A2F6}"/>
      </w:docPartPr>
      <w:docPartBody>
        <w:p w:rsidR="002B6D43" w:rsidRDefault="001042D2">
          <w:pPr>
            <w:pStyle w:val="08759270A1D44BF1B4013BB28B1F9FEE"/>
          </w:pPr>
          <w:r w:rsidRPr="00507519">
            <w:rPr>
              <w:rStyle w:val="Platzhaltertext"/>
            </w:rPr>
            <w:t xml:space="preserve">          </w:t>
          </w:r>
        </w:p>
      </w:docPartBody>
    </w:docPart>
    <w:docPart>
      <w:docPartPr>
        <w:name w:val="333714841EE144A79390ACF216803472"/>
        <w:category>
          <w:name w:val="Allgemein"/>
          <w:gallery w:val="placeholder"/>
        </w:category>
        <w:types>
          <w:type w:val="bbPlcHdr"/>
        </w:types>
        <w:behaviors>
          <w:behavior w:val="content"/>
        </w:behaviors>
        <w:guid w:val="{03A67A7A-B221-4CF1-AB40-34E1F308E5C8}"/>
      </w:docPartPr>
      <w:docPartBody>
        <w:p w:rsidR="002B6D43" w:rsidRDefault="001042D2">
          <w:pPr>
            <w:pStyle w:val="333714841EE144A79390ACF216803472"/>
          </w:pPr>
          <w:r w:rsidRPr="00164B58">
            <w:rPr>
              <w:rStyle w:val="Platzhaltertext"/>
            </w:rPr>
            <w:t xml:space="preserve">          </w:t>
          </w:r>
        </w:p>
      </w:docPartBody>
    </w:docPart>
    <w:docPart>
      <w:docPartPr>
        <w:name w:val="704B7CA5F740432080070D38F21E6A35"/>
        <w:category>
          <w:name w:val="Allgemein"/>
          <w:gallery w:val="placeholder"/>
        </w:category>
        <w:types>
          <w:type w:val="bbPlcHdr"/>
        </w:types>
        <w:behaviors>
          <w:behavior w:val="content"/>
        </w:behaviors>
        <w:guid w:val="{2D041D37-DB14-410A-9BF3-1EA2F94FF556}"/>
      </w:docPartPr>
      <w:docPartBody>
        <w:p w:rsidR="002B6D43" w:rsidRDefault="001042D2">
          <w:pPr>
            <w:pStyle w:val="704B7CA5F740432080070D38F21E6A35"/>
          </w:pPr>
          <w:r w:rsidRPr="00164B58">
            <w:rPr>
              <w:rStyle w:val="Platzhaltertext"/>
            </w:rPr>
            <w:t xml:space="preserve">          </w:t>
          </w:r>
        </w:p>
      </w:docPartBody>
    </w:docPart>
    <w:docPart>
      <w:docPartPr>
        <w:name w:val="04B05C960B8E4FF5AB691158A38BA152"/>
        <w:category>
          <w:name w:val="Allgemein"/>
          <w:gallery w:val="placeholder"/>
        </w:category>
        <w:types>
          <w:type w:val="bbPlcHdr"/>
        </w:types>
        <w:behaviors>
          <w:behavior w:val="content"/>
        </w:behaviors>
        <w:guid w:val="{2DF1683D-8E15-4A89-A3AB-CFB452C168B0}"/>
      </w:docPartPr>
      <w:docPartBody>
        <w:p w:rsidR="002B6D43" w:rsidRDefault="001042D2">
          <w:pPr>
            <w:pStyle w:val="04B05C960B8E4FF5AB691158A38BA152"/>
          </w:pPr>
          <w:r w:rsidRPr="00507519">
            <w:rPr>
              <w:rStyle w:val="Platzhaltertext"/>
            </w:rPr>
            <w:t xml:space="preserve">          </w:t>
          </w:r>
        </w:p>
      </w:docPartBody>
    </w:docPart>
    <w:docPart>
      <w:docPartPr>
        <w:name w:val="8DE0652E35674D3E934F96F378D5B1E8"/>
        <w:category>
          <w:name w:val="Allgemein"/>
          <w:gallery w:val="placeholder"/>
        </w:category>
        <w:types>
          <w:type w:val="bbPlcHdr"/>
        </w:types>
        <w:behaviors>
          <w:behavior w:val="content"/>
        </w:behaviors>
        <w:guid w:val="{35709D38-1402-47F9-B701-00BA523AACC7}"/>
      </w:docPartPr>
      <w:docPartBody>
        <w:p w:rsidR="002B6D43" w:rsidRDefault="001042D2">
          <w:pPr>
            <w:pStyle w:val="8DE0652E35674D3E934F96F378D5B1E8"/>
          </w:pPr>
          <w:r>
            <w:rPr>
              <w:rStyle w:val="Platzhaltertext"/>
            </w:rPr>
            <w:t xml:space="preserve">          </w:t>
          </w:r>
        </w:p>
      </w:docPartBody>
    </w:docPart>
    <w:docPart>
      <w:docPartPr>
        <w:name w:val="4E8C6BD7A61B4DF28480A2958C944B1C"/>
        <w:category>
          <w:name w:val="Allgemein"/>
          <w:gallery w:val="placeholder"/>
        </w:category>
        <w:types>
          <w:type w:val="bbPlcHdr"/>
        </w:types>
        <w:behaviors>
          <w:behavior w:val="content"/>
        </w:behaviors>
        <w:guid w:val="{FD0BCF43-2059-468C-AF2C-6EB5379BFB8B}"/>
      </w:docPartPr>
      <w:docPartBody>
        <w:p w:rsidR="002B6D43" w:rsidRDefault="001042D2">
          <w:pPr>
            <w:pStyle w:val="4E8C6BD7A61B4DF28480A2958C944B1C"/>
          </w:pPr>
          <w:r w:rsidRPr="00507519">
            <w:rPr>
              <w:rStyle w:val="Platzhaltertext"/>
            </w:rPr>
            <w:t xml:space="preserve">          </w:t>
          </w:r>
        </w:p>
      </w:docPartBody>
    </w:docPart>
    <w:docPart>
      <w:docPartPr>
        <w:name w:val="E11915F4EA6A400E8365D5F6FD6A8368"/>
        <w:category>
          <w:name w:val="Allgemein"/>
          <w:gallery w:val="placeholder"/>
        </w:category>
        <w:types>
          <w:type w:val="bbPlcHdr"/>
        </w:types>
        <w:behaviors>
          <w:behavior w:val="content"/>
        </w:behaviors>
        <w:guid w:val="{16CD3BC2-EEFC-4303-A825-9B00E2C843C7}"/>
      </w:docPartPr>
      <w:docPartBody>
        <w:p w:rsidR="002B6D43" w:rsidRDefault="001042D2">
          <w:pPr>
            <w:pStyle w:val="E11915F4EA6A400E8365D5F6FD6A8368"/>
          </w:pPr>
          <w:r w:rsidRPr="00164B58">
            <w:rPr>
              <w:rStyle w:val="Platzhaltertext"/>
            </w:rPr>
            <w:t xml:space="preserve">          </w:t>
          </w:r>
        </w:p>
      </w:docPartBody>
    </w:docPart>
    <w:docPart>
      <w:docPartPr>
        <w:name w:val="97C5E3E2511E402B8908287116E1663A"/>
        <w:category>
          <w:name w:val="Allgemein"/>
          <w:gallery w:val="placeholder"/>
        </w:category>
        <w:types>
          <w:type w:val="bbPlcHdr"/>
        </w:types>
        <w:behaviors>
          <w:behavior w:val="content"/>
        </w:behaviors>
        <w:guid w:val="{7D5EC48D-F7EE-4E09-ACF9-88B3F7829E36}"/>
      </w:docPartPr>
      <w:docPartBody>
        <w:p w:rsidR="002B6D43" w:rsidRDefault="001042D2">
          <w:pPr>
            <w:pStyle w:val="97C5E3E2511E402B8908287116E1663A"/>
          </w:pPr>
          <w:r w:rsidRPr="00164B58">
            <w:rPr>
              <w:rStyle w:val="Platzhaltertext"/>
            </w:rPr>
            <w:t xml:space="preserve">          </w:t>
          </w:r>
        </w:p>
      </w:docPartBody>
    </w:docPart>
    <w:docPart>
      <w:docPartPr>
        <w:name w:val="6E7575DDFC664AFF9E25C4B5B144AC1D"/>
        <w:category>
          <w:name w:val="Allgemein"/>
          <w:gallery w:val="placeholder"/>
        </w:category>
        <w:types>
          <w:type w:val="bbPlcHdr"/>
        </w:types>
        <w:behaviors>
          <w:behavior w:val="content"/>
        </w:behaviors>
        <w:guid w:val="{972B9DCF-C549-4CA7-B29E-0194C51C5801}"/>
      </w:docPartPr>
      <w:docPartBody>
        <w:p w:rsidR="002B6D43" w:rsidRDefault="001042D2">
          <w:pPr>
            <w:pStyle w:val="6E7575DDFC664AFF9E25C4B5B144AC1D"/>
          </w:pPr>
          <w:r>
            <w:rPr>
              <w:rStyle w:val="Platzhaltertext"/>
            </w:rPr>
            <w:t xml:space="preserve">          </w:t>
          </w:r>
        </w:p>
      </w:docPartBody>
    </w:docPart>
    <w:docPart>
      <w:docPartPr>
        <w:name w:val="6EE2F8B986AA4644B59925247624A7A3"/>
        <w:category>
          <w:name w:val="Allgemein"/>
          <w:gallery w:val="placeholder"/>
        </w:category>
        <w:types>
          <w:type w:val="bbPlcHdr"/>
        </w:types>
        <w:behaviors>
          <w:behavior w:val="content"/>
        </w:behaviors>
        <w:guid w:val="{152368DE-D24E-45C2-AA60-013ADC781CF3}"/>
      </w:docPartPr>
      <w:docPartBody>
        <w:p w:rsidR="002B6D43" w:rsidRDefault="001042D2">
          <w:pPr>
            <w:pStyle w:val="6EE2F8B986AA4644B59925247624A7A3"/>
          </w:pPr>
          <w:r w:rsidRPr="00D44EB4">
            <w:rPr>
              <w:rStyle w:val="Platzhaltertext"/>
            </w:rPr>
            <w:t xml:space="preserve">          </w:t>
          </w:r>
        </w:p>
      </w:docPartBody>
    </w:docPart>
    <w:docPart>
      <w:docPartPr>
        <w:name w:val="E23463BA1C21416EA577CBC92DC26B80"/>
        <w:category>
          <w:name w:val="Allgemein"/>
          <w:gallery w:val="placeholder"/>
        </w:category>
        <w:types>
          <w:type w:val="bbPlcHdr"/>
        </w:types>
        <w:behaviors>
          <w:behavior w:val="content"/>
        </w:behaviors>
        <w:guid w:val="{B4945CC8-136B-4602-AC12-A4A17601F5A6}"/>
      </w:docPartPr>
      <w:docPartBody>
        <w:p w:rsidR="002B6D43" w:rsidRDefault="001042D2">
          <w:pPr>
            <w:pStyle w:val="E23463BA1C21416EA577CBC92DC26B80"/>
          </w:pPr>
          <w:r w:rsidRPr="00164B58">
            <w:rPr>
              <w:rStyle w:val="Platzhaltertext"/>
            </w:rPr>
            <w:t xml:space="preserve">          </w:t>
          </w:r>
        </w:p>
      </w:docPartBody>
    </w:docPart>
    <w:docPart>
      <w:docPartPr>
        <w:name w:val="68EA6EF4BD6E4ED2ABFCF8AA066D2F4E"/>
        <w:category>
          <w:name w:val="Allgemein"/>
          <w:gallery w:val="placeholder"/>
        </w:category>
        <w:types>
          <w:type w:val="bbPlcHdr"/>
        </w:types>
        <w:behaviors>
          <w:behavior w:val="content"/>
        </w:behaviors>
        <w:guid w:val="{720D1D97-DB54-4B64-BCDA-6ED7F78960C1}"/>
      </w:docPartPr>
      <w:docPartBody>
        <w:p w:rsidR="002B6D43" w:rsidRDefault="001042D2">
          <w:pPr>
            <w:pStyle w:val="68EA6EF4BD6E4ED2ABFCF8AA066D2F4E"/>
          </w:pPr>
          <w:r w:rsidRPr="00D44EB4">
            <w:rPr>
              <w:rStyle w:val="Platzhaltertext"/>
            </w:rPr>
            <w:t xml:space="preserve">          </w:t>
          </w:r>
        </w:p>
      </w:docPartBody>
    </w:docPart>
    <w:docPart>
      <w:docPartPr>
        <w:name w:val="9F4E6D6084BE49BC96A6B2B9EA5E2D9E"/>
        <w:category>
          <w:name w:val="Allgemein"/>
          <w:gallery w:val="placeholder"/>
        </w:category>
        <w:types>
          <w:type w:val="bbPlcHdr"/>
        </w:types>
        <w:behaviors>
          <w:behavior w:val="content"/>
        </w:behaviors>
        <w:guid w:val="{C445639F-6E82-4CB6-9168-FD5763B8E7CD}"/>
      </w:docPartPr>
      <w:docPartBody>
        <w:p w:rsidR="002B6D43" w:rsidRDefault="001042D2">
          <w:pPr>
            <w:pStyle w:val="9F4E6D6084BE49BC96A6B2B9EA5E2D9E"/>
          </w:pPr>
          <w:r w:rsidRPr="00D44EB4">
            <w:rPr>
              <w:rStyle w:val="Platzhaltertext"/>
            </w:rPr>
            <w:t xml:space="preserve">          </w:t>
          </w:r>
        </w:p>
      </w:docPartBody>
    </w:docPart>
    <w:docPart>
      <w:docPartPr>
        <w:name w:val="CB2BFC74BEC7466CAD1B9497C9DB564A"/>
        <w:category>
          <w:name w:val="Allgemein"/>
          <w:gallery w:val="placeholder"/>
        </w:category>
        <w:types>
          <w:type w:val="bbPlcHdr"/>
        </w:types>
        <w:behaviors>
          <w:behavior w:val="content"/>
        </w:behaviors>
        <w:guid w:val="{32BAF7F4-043B-41C6-B533-01D3B517C5D8}"/>
      </w:docPartPr>
      <w:docPartBody>
        <w:p w:rsidR="002B6D43" w:rsidRDefault="001042D2">
          <w:pPr>
            <w:pStyle w:val="CB2BFC74BEC7466CAD1B9497C9DB564A"/>
          </w:pPr>
          <w:r w:rsidRPr="00D44EB4">
            <w:rPr>
              <w:rStyle w:val="Platzhaltertext"/>
            </w:rPr>
            <w:t xml:space="preserve">          </w:t>
          </w:r>
        </w:p>
      </w:docPartBody>
    </w:docPart>
    <w:docPart>
      <w:docPartPr>
        <w:name w:val="8E32CD5FA9C94C2CA5DBCA0A2CDA846E"/>
        <w:category>
          <w:name w:val="Allgemein"/>
          <w:gallery w:val="placeholder"/>
        </w:category>
        <w:types>
          <w:type w:val="bbPlcHdr"/>
        </w:types>
        <w:behaviors>
          <w:behavior w:val="content"/>
        </w:behaviors>
        <w:guid w:val="{A357A68D-174D-4112-8AC1-109E15A0D103}"/>
      </w:docPartPr>
      <w:docPartBody>
        <w:p w:rsidR="002B6D43" w:rsidRDefault="001042D2">
          <w:pPr>
            <w:pStyle w:val="8E32CD5FA9C94C2CA5DBCA0A2CDA846E"/>
          </w:pPr>
          <w:r w:rsidRPr="00D44EB4">
            <w:rPr>
              <w:rStyle w:val="Platzhaltertext"/>
            </w:rPr>
            <w:t xml:space="preserve">          </w:t>
          </w:r>
        </w:p>
      </w:docPartBody>
    </w:docPart>
    <w:docPart>
      <w:docPartPr>
        <w:name w:val="F3C94D4735014E1E924B581267411814"/>
        <w:category>
          <w:name w:val="Allgemein"/>
          <w:gallery w:val="placeholder"/>
        </w:category>
        <w:types>
          <w:type w:val="bbPlcHdr"/>
        </w:types>
        <w:behaviors>
          <w:behavior w:val="content"/>
        </w:behaviors>
        <w:guid w:val="{ACC95C14-FC2E-430B-9B06-D901B1697373}"/>
      </w:docPartPr>
      <w:docPartBody>
        <w:p w:rsidR="002B6D43" w:rsidRDefault="001042D2">
          <w:pPr>
            <w:pStyle w:val="F3C94D4735014E1E924B581267411814"/>
          </w:pPr>
          <w:r w:rsidRPr="00164B58">
            <w:rPr>
              <w:rStyle w:val="Platzhaltertext"/>
            </w:rPr>
            <w:t xml:space="preserve">          </w:t>
          </w:r>
        </w:p>
      </w:docPartBody>
    </w:docPart>
    <w:docPart>
      <w:docPartPr>
        <w:name w:val="67709812B61649BAA86928044D8241EC"/>
        <w:category>
          <w:name w:val="Allgemein"/>
          <w:gallery w:val="placeholder"/>
        </w:category>
        <w:types>
          <w:type w:val="bbPlcHdr"/>
        </w:types>
        <w:behaviors>
          <w:behavior w:val="content"/>
        </w:behaviors>
        <w:guid w:val="{7F9C8E50-2228-415F-ACD6-3E1D380CC4FA}"/>
      </w:docPartPr>
      <w:docPartBody>
        <w:p w:rsidR="002B6D43" w:rsidRDefault="001042D2">
          <w:pPr>
            <w:pStyle w:val="67709812B61649BAA86928044D8241EC"/>
          </w:pPr>
          <w:r w:rsidRPr="00164B58">
            <w:rPr>
              <w:rStyle w:val="Platzhaltertext"/>
            </w:rPr>
            <w:t xml:space="preserve">          </w:t>
          </w:r>
        </w:p>
      </w:docPartBody>
    </w:docPart>
    <w:docPart>
      <w:docPartPr>
        <w:name w:val="855988E413C143869CD569D2E345F19D"/>
        <w:category>
          <w:name w:val="Allgemein"/>
          <w:gallery w:val="placeholder"/>
        </w:category>
        <w:types>
          <w:type w:val="bbPlcHdr"/>
        </w:types>
        <w:behaviors>
          <w:behavior w:val="content"/>
        </w:behaviors>
        <w:guid w:val="{6FCA99CC-984D-473F-B058-99B6E0086ECB}"/>
      </w:docPartPr>
      <w:docPartBody>
        <w:p w:rsidR="002B6D43" w:rsidRDefault="001042D2">
          <w:pPr>
            <w:pStyle w:val="855988E413C143869CD569D2E345F19D"/>
          </w:pPr>
          <w:r w:rsidRPr="00164B58">
            <w:rPr>
              <w:rStyle w:val="Platzhaltertext"/>
            </w:rPr>
            <w:t xml:space="preserve">          </w:t>
          </w:r>
        </w:p>
      </w:docPartBody>
    </w:docPart>
    <w:docPart>
      <w:docPartPr>
        <w:name w:val="8479A222528E4FD583BC9C731CD7DF92"/>
        <w:category>
          <w:name w:val="Allgemein"/>
          <w:gallery w:val="placeholder"/>
        </w:category>
        <w:types>
          <w:type w:val="bbPlcHdr"/>
        </w:types>
        <w:behaviors>
          <w:behavior w:val="content"/>
        </w:behaviors>
        <w:guid w:val="{486D9F1C-D9EE-461C-9352-BD5405BC95F8}"/>
      </w:docPartPr>
      <w:docPartBody>
        <w:p w:rsidR="002B6D43" w:rsidRDefault="001042D2">
          <w:pPr>
            <w:pStyle w:val="8479A222528E4FD583BC9C731CD7DF92"/>
          </w:pPr>
          <w:r w:rsidRPr="00164B58">
            <w:rPr>
              <w:rStyle w:val="Platzhaltertext"/>
            </w:rPr>
            <w:t xml:space="preserve">          </w:t>
          </w:r>
        </w:p>
      </w:docPartBody>
    </w:docPart>
    <w:docPart>
      <w:docPartPr>
        <w:name w:val="E8B0537902FC48798B3E098A0AD7ED02"/>
        <w:category>
          <w:name w:val="Allgemein"/>
          <w:gallery w:val="placeholder"/>
        </w:category>
        <w:types>
          <w:type w:val="bbPlcHdr"/>
        </w:types>
        <w:behaviors>
          <w:behavior w:val="content"/>
        </w:behaviors>
        <w:guid w:val="{27EB8AD1-A281-436A-A44F-1E1171BA082B}"/>
      </w:docPartPr>
      <w:docPartBody>
        <w:p w:rsidR="002B6D43" w:rsidRDefault="001042D2">
          <w:pPr>
            <w:pStyle w:val="E8B0537902FC48798B3E098A0AD7ED02"/>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2"/>
    <w:rsid w:val="001042D2"/>
    <w:rsid w:val="002B6D43"/>
    <w:rsid w:val="007735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1EDAC5F72924BC9B6180344F4D2139F">
    <w:name w:val="71EDAC5F72924BC9B6180344F4D2139F"/>
  </w:style>
  <w:style w:type="paragraph" w:customStyle="1" w:styleId="D4D1FB7F1468434DB3569350F22EFF38">
    <w:name w:val="D4D1FB7F1468434DB3569350F22EFF38"/>
  </w:style>
  <w:style w:type="paragraph" w:customStyle="1" w:styleId="F3AB1859E1EF4EAE81B334455E56866D">
    <w:name w:val="F3AB1859E1EF4EAE81B334455E56866D"/>
  </w:style>
  <w:style w:type="paragraph" w:customStyle="1" w:styleId="580FF9E89AE143A0A970DC04B425B692">
    <w:name w:val="580FF9E89AE143A0A970DC04B425B692"/>
  </w:style>
  <w:style w:type="paragraph" w:customStyle="1" w:styleId="0BE5D7FC394F4E42BE95536925133FD2">
    <w:name w:val="0BE5D7FC394F4E42BE95536925133FD2"/>
  </w:style>
  <w:style w:type="paragraph" w:customStyle="1" w:styleId="07E14A9FC24742C78750EF6DC6A430AD">
    <w:name w:val="07E14A9FC24742C78750EF6DC6A430AD"/>
  </w:style>
  <w:style w:type="paragraph" w:customStyle="1" w:styleId="6BCA22F35DD545769B4FABF51ACEABA2">
    <w:name w:val="6BCA22F35DD545769B4FABF51ACEABA2"/>
  </w:style>
  <w:style w:type="paragraph" w:customStyle="1" w:styleId="4274F39044A145E7B75125D78B817AA5">
    <w:name w:val="4274F39044A145E7B75125D78B817AA5"/>
  </w:style>
  <w:style w:type="paragraph" w:customStyle="1" w:styleId="B5C48FD7AEF84DB884C7781EAA5B1A75">
    <w:name w:val="B5C48FD7AEF84DB884C7781EAA5B1A75"/>
  </w:style>
  <w:style w:type="paragraph" w:customStyle="1" w:styleId="7469DEA241A84B65851F28700E5F60FC">
    <w:name w:val="7469DEA241A84B65851F28700E5F60FC"/>
  </w:style>
  <w:style w:type="paragraph" w:customStyle="1" w:styleId="F88D977207684CB78D63D6CEF6342778">
    <w:name w:val="F88D977207684CB78D63D6CEF6342778"/>
  </w:style>
  <w:style w:type="paragraph" w:customStyle="1" w:styleId="102B7FC5FDB14584924852F31B1F3AEE">
    <w:name w:val="102B7FC5FDB14584924852F31B1F3AEE"/>
  </w:style>
  <w:style w:type="paragraph" w:customStyle="1" w:styleId="28FE4F05D4624BDBB2AD41F2C8CB98B0">
    <w:name w:val="28FE4F05D4624BDBB2AD41F2C8CB98B0"/>
  </w:style>
  <w:style w:type="paragraph" w:customStyle="1" w:styleId="38E2D78ACCC343CA912E9D860DD4395D">
    <w:name w:val="38E2D78ACCC343CA912E9D860DD4395D"/>
  </w:style>
  <w:style w:type="paragraph" w:customStyle="1" w:styleId="10ACD7BEFF914E6BB745E8F6A56D39CD">
    <w:name w:val="10ACD7BEFF914E6BB745E8F6A56D39CD"/>
  </w:style>
  <w:style w:type="paragraph" w:customStyle="1" w:styleId="EC1D18D7CF4C4144AC2C0F5C4881B6C6">
    <w:name w:val="EC1D18D7CF4C4144AC2C0F5C4881B6C6"/>
  </w:style>
  <w:style w:type="paragraph" w:customStyle="1" w:styleId="40FCA369B8784746AB812F6FC9CCB833">
    <w:name w:val="40FCA369B8784746AB812F6FC9CCB833"/>
  </w:style>
  <w:style w:type="paragraph" w:customStyle="1" w:styleId="385E108242604BDF8901608780A7232F">
    <w:name w:val="385E108242604BDF8901608780A7232F"/>
  </w:style>
  <w:style w:type="paragraph" w:customStyle="1" w:styleId="D1AEE86E390A4CD18D82C558DAAFF753">
    <w:name w:val="D1AEE86E390A4CD18D82C558DAAFF753"/>
  </w:style>
  <w:style w:type="paragraph" w:customStyle="1" w:styleId="41F921B307214B33B4E52679F08704E0">
    <w:name w:val="41F921B307214B33B4E52679F08704E0"/>
  </w:style>
  <w:style w:type="paragraph" w:customStyle="1" w:styleId="85583795FA9E4D1DA7A4C6FC132E0C7D">
    <w:name w:val="85583795FA9E4D1DA7A4C6FC132E0C7D"/>
  </w:style>
  <w:style w:type="paragraph" w:customStyle="1" w:styleId="CE11F2AE9C5E43F3A03ADB6D739F83EA">
    <w:name w:val="CE11F2AE9C5E43F3A03ADB6D739F83EA"/>
  </w:style>
  <w:style w:type="paragraph" w:customStyle="1" w:styleId="A010FC2CA0ED463C8881973BA5B7ADB5">
    <w:name w:val="A010FC2CA0ED463C8881973BA5B7ADB5"/>
  </w:style>
  <w:style w:type="paragraph" w:customStyle="1" w:styleId="2794767194D24CCF8BF1528705757051">
    <w:name w:val="2794767194D24CCF8BF1528705757051"/>
  </w:style>
  <w:style w:type="paragraph" w:customStyle="1" w:styleId="F8903D8A285E440A8F753AF873C9FE7C">
    <w:name w:val="F8903D8A285E440A8F753AF873C9FE7C"/>
  </w:style>
  <w:style w:type="paragraph" w:customStyle="1" w:styleId="030C3797BA3F42EE8C079AB8C69DB37D">
    <w:name w:val="030C3797BA3F42EE8C079AB8C69DB37D"/>
  </w:style>
  <w:style w:type="paragraph" w:customStyle="1" w:styleId="1CD7E57D3535499994C5A0BB4738BC42">
    <w:name w:val="1CD7E57D3535499994C5A0BB4738BC42"/>
  </w:style>
  <w:style w:type="paragraph" w:customStyle="1" w:styleId="6B99FCDA4F3C487496BE0A3FCD4EDC57">
    <w:name w:val="6B99FCDA4F3C487496BE0A3FCD4EDC57"/>
  </w:style>
  <w:style w:type="paragraph" w:customStyle="1" w:styleId="A1E6B6BD65664560BB2C567040F404CE">
    <w:name w:val="A1E6B6BD65664560BB2C567040F404CE"/>
  </w:style>
  <w:style w:type="paragraph" w:customStyle="1" w:styleId="6C2FA6880889495C95DD8307B1E11177">
    <w:name w:val="6C2FA6880889495C95DD8307B1E11177"/>
  </w:style>
  <w:style w:type="paragraph" w:customStyle="1" w:styleId="3FD5F378C22542D6A58E1B7C7EA3A166">
    <w:name w:val="3FD5F378C22542D6A58E1B7C7EA3A166"/>
  </w:style>
  <w:style w:type="paragraph" w:customStyle="1" w:styleId="8E45537EF8BE444CA4E3DB9B45AEA34E">
    <w:name w:val="8E45537EF8BE444CA4E3DB9B45AEA34E"/>
  </w:style>
  <w:style w:type="paragraph" w:customStyle="1" w:styleId="B76F341E7AA645E89D64D59AA1F7B1BB">
    <w:name w:val="B76F341E7AA645E89D64D59AA1F7B1BB"/>
  </w:style>
  <w:style w:type="paragraph" w:customStyle="1" w:styleId="A32057FBB0514483A13CE3057FCCDB35">
    <w:name w:val="A32057FBB0514483A13CE3057FCCDB35"/>
  </w:style>
  <w:style w:type="paragraph" w:customStyle="1" w:styleId="08759270A1D44BF1B4013BB28B1F9FEE">
    <w:name w:val="08759270A1D44BF1B4013BB28B1F9FEE"/>
  </w:style>
  <w:style w:type="paragraph" w:customStyle="1" w:styleId="333714841EE144A79390ACF216803472">
    <w:name w:val="333714841EE144A79390ACF216803472"/>
  </w:style>
  <w:style w:type="paragraph" w:customStyle="1" w:styleId="704B7CA5F740432080070D38F21E6A35">
    <w:name w:val="704B7CA5F740432080070D38F21E6A35"/>
  </w:style>
  <w:style w:type="paragraph" w:customStyle="1" w:styleId="04B05C960B8E4FF5AB691158A38BA152">
    <w:name w:val="04B05C960B8E4FF5AB691158A38BA152"/>
  </w:style>
  <w:style w:type="paragraph" w:customStyle="1" w:styleId="8DE0652E35674D3E934F96F378D5B1E8">
    <w:name w:val="8DE0652E35674D3E934F96F378D5B1E8"/>
  </w:style>
  <w:style w:type="paragraph" w:customStyle="1" w:styleId="4E8C6BD7A61B4DF28480A2958C944B1C">
    <w:name w:val="4E8C6BD7A61B4DF28480A2958C944B1C"/>
  </w:style>
  <w:style w:type="paragraph" w:customStyle="1" w:styleId="E11915F4EA6A400E8365D5F6FD6A8368">
    <w:name w:val="E11915F4EA6A400E8365D5F6FD6A8368"/>
  </w:style>
  <w:style w:type="paragraph" w:customStyle="1" w:styleId="97C5E3E2511E402B8908287116E1663A">
    <w:name w:val="97C5E3E2511E402B8908287116E1663A"/>
  </w:style>
  <w:style w:type="paragraph" w:customStyle="1" w:styleId="6E7575DDFC664AFF9E25C4B5B144AC1D">
    <w:name w:val="6E7575DDFC664AFF9E25C4B5B144AC1D"/>
  </w:style>
  <w:style w:type="paragraph" w:customStyle="1" w:styleId="6EE2F8B986AA4644B59925247624A7A3">
    <w:name w:val="6EE2F8B986AA4644B59925247624A7A3"/>
  </w:style>
  <w:style w:type="paragraph" w:customStyle="1" w:styleId="E23463BA1C21416EA577CBC92DC26B80">
    <w:name w:val="E23463BA1C21416EA577CBC92DC26B80"/>
  </w:style>
  <w:style w:type="paragraph" w:customStyle="1" w:styleId="68EA6EF4BD6E4ED2ABFCF8AA066D2F4E">
    <w:name w:val="68EA6EF4BD6E4ED2ABFCF8AA066D2F4E"/>
  </w:style>
  <w:style w:type="paragraph" w:customStyle="1" w:styleId="9F4E6D6084BE49BC96A6B2B9EA5E2D9E">
    <w:name w:val="9F4E6D6084BE49BC96A6B2B9EA5E2D9E"/>
  </w:style>
  <w:style w:type="paragraph" w:customStyle="1" w:styleId="CB2BFC74BEC7466CAD1B9497C9DB564A">
    <w:name w:val="CB2BFC74BEC7466CAD1B9497C9DB564A"/>
  </w:style>
  <w:style w:type="paragraph" w:customStyle="1" w:styleId="8E32CD5FA9C94C2CA5DBCA0A2CDA846E">
    <w:name w:val="8E32CD5FA9C94C2CA5DBCA0A2CDA846E"/>
  </w:style>
  <w:style w:type="paragraph" w:customStyle="1" w:styleId="F3C94D4735014E1E924B581267411814">
    <w:name w:val="F3C94D4735014E1E924B581267411814"/>
  </w:style>
  <w:style w:type="paragraph" w:customStyle="1" w:styleId="67709812B61649BAA86928044D8241EC">
    <w:name w:val="67709812B61649BAA86928044D8241EC"/>
  </w:style>
  <w:style w:type="paragraph" w:customStyle="1" w:styleId="855988E413C143869CD569D2E345F19D">
    <w:name w:val="855988E413C143869CD569D2E345F19D"/>
  </w:style>
  <w:style w:type="paragraph" w:customStyle="1" w:styleId="8479A222528E4FD583BC9C731CD7DF92">
    <w:name w:val="8479A222528E4FD583BC9C731CD7DF92"/>
  </w:style>
  <w:style w:type="paragraph" w:customStyle="1" w:styleId="E8B0537902FC48798B3E098A0AD7ED02">
    <w:name w:val="E8B0537902FC48798B3E098A0AD7E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606CAF2-F2B8-4FC7-B981-85377E3B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Kogu_Formular_DE_V1.dotx</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Moos</dc:creator>
  <cp:lastModifiedBy>Marina Ernst</cp:lastModifiedBy>
  <cp:revision>2</cp:revision>
  <cp:lastPrinted>2019-02-27T15:44:00Z</cp:lastPrinted>
  <dcterms:created xsi:type="dcterms:W3CDTF">2022-12-20T08:34:00Z</dcterms:created>
  <dcterms:modified xsi:type="dcterms:W3CDTF">2022-12-20T08:34:00Z</dcterms:modified>
</cp:coreProperties>
</file>